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6F" w:rsidRPr="00E24A61" w:rsidRDefault="00B7566F" w:rsidP="00935F6C">
      <w:pPr>
        <w:spacing w:after="0" w:line="360" w:lineRule="auto"/>
        <w:ind w:left="3828" w:right="-1" w:firstLine="311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E24A61">
        <w:rPr>
          <w:rFonts w:ascii="PT Astra Serif" w:eastAsia="Times New Roman" w:hAnsi="PT Astra Serif"/>
          <w:sz w:val="28"/>
          <w:szCs w:val="28"/>
          <w:lang w:eastAsia="ru-RU"/>
        </w:rPr>
        <w:t>ПРИЛОЖЕНИЕ № 4</w:t>
      </w:r>
    </w:p>
    <w:p w:rsidR="00B7566F" w:rsidRPr="00E24A61" w:rsidRDefault="00B7566F" w:rsidP="00935F6C">
      <w:pPr>
        <w:spacing w:after="0" w:line="240" w:lineRule="auto"/>
        <w:ind w:left="3828" w:right="-1" w:firstLine="311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E24A61">
        <w:rPr>
          <w:rFonts w:ascii="PT Astra Serif" w:eastAsia="Times New Roman" w:hAnsi="PT Astra Serif"/>
          <w:sz w:val="28"/>
          <w:szCs w:val="28"/>
          <w:lang w:eastAsia="ru-RU"/>
        </w:rPr>
        <w:t>к Положению</w:t>
      </w:r>
    </w:p>
    <w:p w:rsidR="00B7566F" w:rsidRDefault="00B7566F" w:rsidP="00935F6C">
      <w:pPr>
        <w:pStyle w:val="ad"/>
        <w:ind w:right="-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7566F" w:rsidRDefault="00B7566F" w:rsidP="009B5822">
      <w:pPr>
        <w:pStyle w:val="ad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20904" w:rsidRPr="009B5822" w:rsidRDefault="00320904" w:rsidP="009B5822">
      <w:pPr>
        <w:pStyle w:val="ad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B5822">
        <w:rPr>
          <w:rFonts w:ascii="PT Astra Serif" w:hAnsi="PT Astra Serif"/>
          <w:b/>
          <w:sz w:val="28"/>
          <w:szCs w:val="28"/>
          <w:lang w:eastAsia="ru-RU"/>
        </w:rPr>
        <w:t>ПЕРЕЧЕНЬ</w:t>
      </w:r>
    </w:p>
    <w:p w:rsidR="00320904" w:rsidRPr="009B5822" w:rsidRDefault="00320904" w:rsidP="009B5822">
      <w:pPr>
        <w:pStyle w:val="ad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B5822">
        <w:rPr>
          <w:rFonts w:ascii="PT Astra Serif" w:hAnsi="PT Astra Serif"/>
          <w:b/>
          <w:sz w:val="28"/>
          <w:szCs w:val="28"/>
          <w:lang w:eastAsia="ru-RU"/>
        </w:rPr>
        <w:t xml:space="preserve">должностей специалистов </w:t>
      </w:r>
      <w:r w:rsidR="00DB3578" w:rsidRPr="009B5822">
        <w:rPr>
          <w:rFonts w:ascii="PT Astra Serif" w:hAnsi="PT Astra Serif"/>
          <w:b/>
          <w:sz w:val="28"/>
          <w:szCs w:val="28"/>
          <w:lang w:eastAsia="ru-RU"/>
        </w:rPr>
        <w:t>муниципальных у</w:t>
      </w:r>
      <w:r w:rsidRPr="009B5822">
        <w:rPr>
          <w:rFonts w:ascii="PT Astra Serif" w:hAnsi="PT Astra Serif"/>
          <w:b/>
          <w:sz w:val="28"/>
          <w:szCs w:val="28"/>
          <w:lang w:eastAsia="ru-RU"/>
        </w:rPr>
        <w:t>чреждений</w:t>
      </w:r>
    </w:p>
    <w:p w:rsidR="00B7566F" w:rsidRDefault="00320904" w:rsidP="009B5822">
      <w:pPr>
        <w:pStyle w:val="ad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B5822">
        <w:rPr>
          <w:rFonts w:ascii="PT Astra Serif" w:hAnsi="PT Astra Serif"/>
          <w:b/>
          <w:sz w:val="28"/>
          <w:szCs w:val="28"/>
          <w:lang w:eastAsia="ru-RU"/>
        </w:rPr>
        <w:t xml:space="preserve">культуры </w:t>
      </w:r>
      <w:r w:rsidR="00DB3578" w:rsidRPr="009B5822">
        <w:rPr>
          <w:rFonts w:ascii="PT Astra Serif" w:hAnsi="PT Astra Serif"/>
          <w:b/>
          <w:sz w:val="28"/>
          <w:szCs w:val="28"/>
          <w:lang w:eastAsia="ru-RU"/>
        </w:rPr>
        <w:t xml:space="preserve"> муниципального образования «</w:t>
      </w:r>
      <w:r w:rsidR="00C80ECF" w:rsidRPr="009B5822">
        <w:rPr>
          <w:rFonts w:ascii="PT Astra Serif" w:hAnsi="PT Astra Serif"/>
          <w:b/>
          <w:sz w:val="28"/>
          <w:szCs w:val="28"/>
          <w:lang w:eastAsia="ru-RU"/>
        </w:rPr>
        <w:t>Карсунский</w:t>
      </w:r>
      <w:r w:rsidR="00DB3578" w:rsidRPr="009B5822">
        <w:rPr>
          <w:rFonts w:ascii="PT Astra Serif" w:hAnsi="PT Astra Serif"/>
          <w:b/>
          <w:sz w:val="28"/>
          <w:szCs w:val="28"/>
          <w:lang w:eastAsia="ru-RU"/>
        </w:rPr>
        <w:t xml:space="preserve"> район» </w:t>
      </w:r>
      <w:r w:rsidRPr="009B5822">
        <w:rPr>
          <w:rFonts w:ascii="PT Astra Serif" w:hAnsi="PT Astra Serif"/>
          <w:b/>
          <w:sz w:val="28"/>
          <w:szCs w:val="28"/>
          <w:lang w:eastAsia="ru-RU"/>
        </w:rPr>
        <w:t>Ульяновской</w:t>
      </w:r>
    </w:p>
    <w:p w:rsidR="009B5822" w:rsidRPr="009B5822" w:rsidRDefault="00320904" w:rsidP="009B5822">
      <w:pPr>
        <w:pStyle w:val="ad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B5822">
        <w:rPr>
          <w:rFonts w:ascii="PT Astra Serif" w:hAnsi="PT Astra Serif"/>
          <w:b/>
          <w:sz w:val="28"/>
          <w:szCs w:val="28"/>
          <w:lang w:eastAsia="ru-RU"/>
        </w:rPr>
        <w:t xml:space="preserve"> области, </w:t>
      </w:r>
      <w:r w:rsidR="0009282F" w:rsidRPr="009B5822">
        <w:rPr>
          <w:rFonts w:ascii="PT Astra Serif" w:hAnsi="PT Astra Serif"/>
          <w:b/>
          <w:sz w:val="28"/>
          <w:szCs w:val="28"/>
          <w:lang w:eastAsia="ru-RU"/>
        </w:rPr>
        <w:t>и (или) их структурных подразделений</w:t>
      </w:r>
      <w:r w:rsidRPr="009B5822">
        <w:rPr>
          <w:rFonts w:ascii="PT Astra Serif" w:hAnsi="PT Astra Serif"/>
          <w:b/>
          <w:sz w:val="28"/>
          <w:szCs w:val="28"/>
          <w:lang w:eastAsia="ru-RU"/>
        </w:rPr>
        <w:t xml:space="preserve"> в сельских населённых</w:t>
      </w:r>
    </w:p>
    <w:p w:rsidR="00320904" w:rsidRPr="009B5822" w:rsidRDefault="00320904" w:rsidP="009B5822">
      <w:pPr>
        <w:pStyle w:val="ad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B5822">
        <w:rPr>
          <w:rFonts w:ascii="PT Astra Serif" w:hAnsi="PT Astra Serif"/>
          <w:b/>
          <w:sz w:val="28"/>
          <w:szCs w:val="28"/>
          <w:lang w:eastAsia="ru-RU"/>
        </w:rPr>
        <w:t xml:space="preserve">пунктах, которым устанавливается </w:t>
      </w:r>
      <w:r w:rsidR="00240E5D" w:rsidRPr="009B5822">
        <w:rPr>
          <w:rFonts w:ascii="PT Astra Serif" w:hAnsi="PT Astra Serif"/>
          <w:b/>
          <w:sz w:val="28"/>
          <w:szCs w:val="28"/>
          <w:lang w:eastAsia="ru-RU"/>
        </w:rPr>
        <w:t>выплата</w:t>
      </w:r>
      <w:r w:rsidRPr="009B5822">
        <w:rPr>
          <w:rFonts w:ascii="PT Astra Serif" w:hAnsi="PT Astra Serif"/>
          <w:b/>
          <w:sz w:val="28"/>
          <w:szCs w:val="28"/>
          <w:lang w:eastAsia="ru-RU"/>
        </w:rPr>
        <w:t xml:space="preserve"> к окладу</w:t>
      </w:r>
    </w:p>
    <w:p w:rsidR="00320904" w:rsidRDefault="00320904" w:rsidP="009B5822">
      <w:pPr>
        <w:pStyle w:val="ad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B5822">
        <w:rPr>
          <w:rFonts w:ascii="PT Astra Serif" w:hAnsi="PT Astra Serif"/>
          <w:b/>
          <w:sz w:val="28"/>
          <w:szCs w:val="28"/>
          <w:lang w:eastAsia="ru-RU"/>
        </w:rPr>
        <w:t>(должностному окладу)</w:t>
      </w:r>
      <w:r w:rsidR="00240E5D" w:rsidRPr="009B5822">
        <w:rPr>
          <w:rFonts w:ascii="PT Astra Serif" w:hAnsi="PT Astra Serif"/>
          <w:b/>
          <w:sz w:val="28"/>
          <w:szCs w:val="28"/>
        </w:rPr>
        <w:t>, ставке заработной платы</w:t>
      </w:r>
      <w:r w:rsidRPr="009B5822">
        <w:rPr>
          <w:rFonts w:ascii="PT Astra Serif" w:hAnsi="PT Astra Serif"/>
          <w:b/>
          <w:sz w:val="28"/>
          <w:szCs w:val="28"/>
          <w:lang w:eastAsia="ru-RU"/>
        </w:rPr>
        <w:t xml:space="preserve"> в размере 20 процентов</w:t>
      </w:r>
    </w:p>
    <w:p w:rsidR="009B5822" w:rsidRPr="009B5822" w:rsidRDefault="009B5822" w:rsidP="009B5822">
      <w:pPr>
        <w:pStyle w:val="ad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20904" w:rsidRPr="009B5822" w:rsidRDefault="00320904" w:rsidP="009B5822">
      <w:pPr>
        <w:pStyle w:val="ad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B582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1. Руководители:</w:t>
      </w:r>
      <w:r w:rsidR="00DC15A8" w:rsidRPr="009B582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ab/>
      </w:r>
    </w:p>
    <w:p w:rsidR="00320904" w:rsidRPr="009B5822" w:rsidRDefault="00320904" w:rsidP="009B5822">
      <w:pPr>
        <w:pStyle w:val="ad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директор (заведующий) и его заместитель;</w:t>
      </w:r>
    </w:p>
    <w:p w:rsidR="00320904" w:rsidRPr="009B5822" w:rsidRDefault="00320904" w:rsidP="009B5822">
      <w:pPr>
        <w:pStyle w:val="ad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главный бухгалтер и его заместитель;</w:t>
      </w:r>
    </w:p>
    <w:p w:rsidR="00320904" w:rsidRPr="009B5822" w:rsidRDefault="00320904" w:rsidP="009B5822">
      <w:pPr>
        <w:pStyle w:val="ad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начальники (заведующие)  отделов;</w:t>
      </w:r>
    </w:p>
    <w:p w:rsidR="00320904" w:rsidRPr="009B5822" w:rsidRDefault="00320904" w:rsidP="009B5822">
      <w:pPr>
        <w:pStyle w:val="ad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заведующие: секторами, филиалами, службами, объектами досуговой р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боты, фильмобазами (фильмохранилищами);</w:t>
      </w:r>
    </w:p>
    <w:p w:rsidR="00320904" w:rsidRPr="009B5822" w:rsidRDefault="00320904" w:rsidP="009B5822">
      <w:pPr>
        <w:pStyle w:val="ad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главные: инженер, хранитель фондов, художник, архитектор, дирижёр, режиссёр, хормейстер, балетмейстер, библиотекарь, библиограф, администр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тор;</w:t>
      </w:r>
    </w:p>
    <w:p w:rsidR="00320904" w:rsidRPr="009B5822" w:rsidRDefault="00320904" w:rsidP="009B5822">
      <w:pPr>
        <w:pStyle w:val="ad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художественный руководитель.</w:t>
      </w:r>
    </w:p>
    <w:p w:rsidR="00320904" w:rsidRPr="009B5822" w:rsidRDefault="00320904" w:rsidP="009B5822">
      <w:pPr>
        <w:pStyle w:val="ad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B582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2. Специа</w:t>
      </w:r>
      <w:r w:rsidR="00EB4538" w:rsidRPr="009B582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л</w:t>
      </w:r>
      <w:r w:rsidRPr="009B582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исты всех категорий:</w:t>
      </w:r>
    </w:p>
    <w:p w:rsidR="0051736A" w:rsidRPr="009B5822" w:rsidRDefault="00320904" w:rsidP="009B5822">
      <w:pPr>
        <w:pStyle w:val="ad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научный сотрудник, методист, редактор, библиотекарь, библиограф, ле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тор, экскурсовод, администратор, инструктор, режиссёр, дирижёр, балетме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й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стер, хормейстер, артист, культорганизатор, организатор экскурсий, распоряд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тель танцевальных вечеров, ведущий дискотек, аккомпаниатор (аккомпаниатор-концертмейстер), инженер, экономист, бухгалтер, сотрудник службы безопа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ности, архитектор, техник, мастер, учёный секретарь, художник, художник-оформитель, педагог-организатор воспитательной работы с детьми и подрос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ками; руководители: студий, коллективов, кружков, любительских объедин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ний, клубов по интересам, музыкальной части дискотеки; художник-постановщик, заведующий художественно-постановочной частью, юриско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сульт и другие специалисты, предусмотренные квалификационными справо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ч</w:t>
      </w: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никами.</w:t>
      </w:r>
    </w:p>
    <w:p w:rsidR="00320904" w:rsidRPr="009B5822" w:rsidRDefault="00320904" w:rsidP="009B5822">
      <w:pPr>
        <w:pStyle w:val="ad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B582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3. Другие работники:</w:t>
      </w:r>
    </w:p>
    <w:p w:rsidR="00320904" w:rsidRDefault="00320904" w:rsidP="009B5822">
      <w:pPr>
        <w:pStyle w:val="ad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киномеханики.</w:t>
      </w:r>
      <w:r w:rsidR="00C80ECF" w:rsidRPr="009B58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</w:p>
    <w:p w:rsidR="00B7566F" w:rsidRPr="009B5822" w:rsidRDefault="00B7566F" w:rsidP="00B7566F">
      <w:pPr>
        <w:pStyle w:val="ad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__________________________</w:t>
      </w:r>
    </w:p>
    <w:p w:rsidR="007B5112" w:rsidRDefault="007B5112" w:rsidP="002F0D4C">
      <w:pPr>
        <w:spacing w:after="0" w:line="240" w:lineRule="auto"/>
        <w:ind w:left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5112" w:rsidSect="00B756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AD" w:rsidRDefault="00BE19AD">
      <w:r>
        <w:separator/>
      </w:r>
    </w:p>
  </w:endnote>
  <w:endnote w:type="continuationSeparator" w:id="1">
    <w:p w:rsidR="00BE19AD" w:rsidRDefault="00BE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AD" w:rsidRDefault="00BE19AD">
      <w:r>
        <w:separator/>
      </w:r>
    </w:p>
  </w:footnote>
  <w:footnote w:type="continuationSeparator" w:id="1">
    <w:p w:rsidR="00BE19AD" w:rsidRDefault="00BE1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5BC2CCD"/>
    <w:multiLevelType w:val="multilevel"/>
    <w:tmpl w:val="00000004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629D7325"/>
    <w:multiLevelType w:val="hybridMultilevel"/>
    <w:tmpl w:val="7506F774"/>
    <w:lvl w:ilvl="0" w:tplc="B40259C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BA82832">
      <w:numFmt w:val="none"/>
      <w:lvlText w:val=""/>
      <w:lvlJc w:val="left"/>
      <w:pPr>
        <w:tabs>
          <w:tab w:val="num" w:pos="360"/>
        </w:tabs>
      </w:pPr>
    </w:lvl>
    <w:lvl w:ilvl="2" w:tplc="49D4BEC0">
      <w:numFmt w:val="none"/>
      <w:lvlText w:val=""/>
      <w:lvlJc w:val="left"/>
      <w:pPr>
        <w:tabs>
          <w:tab w:val="num" w:pos="360"/>
        </w:tabs>
      </w:pPr>
    </w:lvl>
    <w:lvl w:ilvl="3" w:tplc="61D21D38">
      <w:numFmt w:val="none"/>
      <w:lvlText w:val=""/>
      <w:lvlJc w:val="left"/>
      <w:pPr>
        <w:tabs>
          <w:tab w:val="num" w:pos="360"/>
        </w:tabs>
      </w:pPr>
    </w:lvl>
    <w:lvl w:ilvl="4" w:tplc="49129D12">
      <w:numFmt w:val="none"/>
      <w:lvlText w:val=""/>
      <w:lvlJc w:val="left"/>
      <w:pPr>
        <w:tabs>
          <w:tab w:val="num" w:pos="360"/>
        </w:tabs>
      </w:pPr>
    </w:lvl>
    <w:lvl w:ilvl="5" w:tplc="40763DAE">
      <w:numFmt w:val="none"/>
      <w:lvlText w:val=""/>
      <w:lvlJc w:val="left"/>
      <w:pPr>
        <w:tabs>
          <w:tab w:val="num" w:pos="360"/>
        </w:tabs>
      </w:pPr>
    </w:lvl>
    <w:lvl w:ilvl="6" w:tplc="C7DCCE92">
      <w:numFmt w:val="none"/>
      <w:lvlText w:val=""/>
      <w:lvlJc w:val="left"/>
      <w:pPr>
        <w:tabs>
          <w:tab w:val="num" w:pos="360"/>
        </w:tabs>
      </w:pPr>
    </w:lvl>
    <w:lvl w:ilvl="7" w:tplc="59AA5352">
      <w:numFmt w:val="none"/>
      <w:lvlText w:val=""/>
      <w:lvlJc w:val="left"/>
      <w:pPr>
        <w:tabs>
          <w:tab w:val="num" w:pos="360"/>
        </w:tabs>
      </w:pPr>
    </w:lvl>
    <w:lvl w:ilvl="8" w:tplc="00CAA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904"/>
    <w:rsid w:val="000041BC"/>
    <w:rsid w:val="00026114"/>
    <w:rsid w:val="00031699"/>
    <w:rsid w:val="00033E05"/>
    <w:rsid w:val="00057259"/>
    <w:rsid w:val="00081AA0"/>
    <w:rsid w:val="0009282F"/>
    <w:rsid w:val="0009477C"/>
    <w:rsid w:val="000A66F5"/>
    <w:rsid w:val="000B1772"/>
    <w:rsid w:val="000C3F41"/>
    <w:rsid w:val="000D4C64"/>
    <w:rsid w:val="000E6438"/>
    <w:rsid w:val="000E6BB4"/>
    <w:rsid w:val="000F5C08"/>
    <w:rsid w:val="001001FF"/>
    <w:rsid w:val="00102964"/>
    <w:rsid w:val="00124CF9"/>
    <w:rsid w:val="001251E3"/>
    <w:rsid w:val="001275F3"/>
    <w:rsid w:val="001721C0"/>
    <w:rsid w:val="001875A7"/>
    <w:rsid w:val="00192D3D"/>
    <w:rsid w:val="001933BA"/>
    <w:rsid w:val="00194FE0"/>
    <w:rsid w:val="00195BAC"/>
    <w:rsid w:val="00197C92"/>
    <w:rsid w:val="001A3C17"/>
    <w:rsid w:val="001C23DD"/>
    <w:rsid w:val="001C34AE"/>
    <w:rsid w:val="001D306B"/>
    <w:rsid w:val="001D5AFD"/>
    <w:rsid w:val="001E2A89"/>
    <w:rsid w:val="001E2EF1"/>
    <w:rsid w:val="00226531"/>
    <w:rsid w:val="00230237"/>
    <w:rsid w:val="00230C6F"/>
    <w:rsid w:val="00240E5D"/>
    <w:rsid w:val="00243EBF"/>
    <w:rsid w:val="00260431"/>
    <w:rsid w:val="00280722"/>
    <w:rsid w:val="00282EBA"/>
    <w:rsid w:val="00283566"/>
    <w:rsid w:val="00284C49"/>
    <w:rsid w:val="002857AD"/>
    <w:rsid w:val="002B4276"/>
    <w:rsid w:val="002E79D0"/>
    <w:rsid w:val="002F0D4C"/>
    <w:rsid w:val="00300D12"/>
    <w:rsid w:val="003126AC"/>
    <w:rsid w:val="00320904"/>
    <w:rsid w:val="00327E3D"/>
    <w:rsid w:val="00333230"/>
    <w:rsid w:val="003341E4"/>
    <w:rsid w:val="0034161C"/>
    <w:rsid w:val="003425D4"/>
    <w:rsid w:val="00343F31"/>
    <w:rsid w:val="0034645C"/>
    <w:rsid w:val="00354080"/>
    <w:rsid w:val="00371021"/>
    <w:rsid w:val="00377A80"/>
    <w:rsid w:val="003A08BA"/>
    <w:rsid w:val="003A1815"/>
    <w:rsid w:val="003B5CDB"/>
    <w:rsid w:val="003C1885"/>
    <w:rsid w:val="003C4263"/>
    <w:rsid w:val="003C4D7D"/>
    <w:rsid w:val="003D451A"/>
    <w:rsid w:val="003E113C"/>
    <w:rsid w:val="003E4561"/>
    <w:rsid w:val="003F3862"/>
    <w:rsid w:val="003F4E21"/>
    <w:rsid w:val="00406823"/>
    <w:rsid w:val="00410303"/>
    <w:rsid w:val="0041488F"/>
    <w:rsid w:val="00415EEB"/>
    <w:rsid w:val="00422FEE"/>
    <w:rsid w:val="00442291"/>
    <w:rsid w:val="0044571D"/>
    <w:rsid w:val="004508A7"/>
    <w:rsid w:val="0047368B"/>
    <w:rsid w:val="0047550B"/>
    <w:rsid w:val="00480690"/>
    <w:rsid w:val="00485CC2"/>
    <w:rsid w:val="00485DE6"/>
    <w:rsid w:val="004916F0"/>
    <w:rsid w:val="004A377B"/>
    <w:rsid w:val="004B02EB"/>
    <w:rsid w:val="004E2C2F"/>
    <w:rsid w:val="004F49C1"/>
    <w:rsid w:val="0050595C"/>
    <w:rsid w:val="00512152"/>
    <w:rsid w:val="005140D1"/>
    <w:rsid w:val="0051736A"/>
    <w:rsid w:val="00517F63"/>
    <w:rsid w:val="00526C5B"/>
    <w:rsid w:val="0053618D"/>
    <w:rsid w:val="00557C0D"/>
    <w:rsid w:val="00562C63"/>
    <w:rsid w:val="005670EC"/>
    <w:rsid w:val="00572C71"/>
    <w:rsid w:val="00583BB3"/>
    <w:rsid w:val="0058409D"/>
    <w:rsid w:val="00597838"/>
    <w:rsid w:val="005D62AA"/>
    <w:rsid w:val="005F3D67"/>
    <w:rsid w:val="00611306"/>
    <w:rsid w:val="00620405"/>
    <w:rsid w:val="00623F35"/>
    <w:rsid w:val="00637984"/>
    <w:rsid w:val="0066101C"/>
    <w:rsid w:val="0066382A"/>
    <w:rsid w:val="00666098"/>
    <w:rsid w:val="00681FB4"/>
    <w:rsid w:val="006851A4"/>
    <w:rsid w:val="00687B97"/>
    <w:rsid w:val="006915C8"/>
    <w:rsid w:val="006941E0"/>
    <w:rsid w:val="006A204C"/>
    <w:rsid w:val="006A4F4F"/>
    <w:rsid w:val="006B0DA8"/>
    <w:rsid w:val="006C2FBB"/>
    <w:rsid w:val="006C37DD"/>
    <w:rsid w:val="006F2264"/>
    <w:rsid w:val="00705C6E"/>
    <w:rsid w:val="00715A6F"/>
    <w:rsid w:val="007218D4"/>
    <w:rsid w:val="007266E3"/>
    <w:rsid w:val="00747CF3"/>
    <w:rsid w:val="007531BE"/>
    <w:rsid w:val="00762443"/>
    <w:rsid w:val="00776400"/>
    <w:rsid w:val="00782A14"/>
    <w:rsid w:val="0078315E"/>
    <w:rsid w:val="00794D01"/>
    <w:rsid w:val="007952D6"/>
    <w:rsid w:val="007B2CD6"/>
    <w:rsid w:val="007B5112"/>
    <w:rsid w:val="007C1447"/>
    <w:rsid w:val="007C5A55"/>
    <w:rsid w:val="007D473D"/>
    <w:rsid w:val="007F0B2D"/>
    <w:rsid w:val="007F5398"/>
    <w:rsid w:val="00833B74"/>
    <w:rsid w:val="00840D8D"/>
    <w:rsid w:val="008413C1"/>
    <w:rsid w:val="00843888"/>
    <w:rsid w:val="00847F06"/>
    <w:rsid w:val="008605A9"/>
    <w:rsid w:val="00861CAA"/>
    <w:rsid w:val="00862F36"/>
    <w:rsid w:val="008646C9"/>
    <w:rsid w:val="00877947"/>
    <w:rsid w:val="00885E19"/>
    <w:rsid w:val="0089189B"/>
    <w:rsid w:val="008A4FD7"/>
    <w:rsid w:val="008B24A9"/>
    <w:rsid w:val="008B3D88"/>
    <w:rsid w:val="008C25B0"/>
    <w:rsid w:val="008E4C7F"/>
    <w:rsid w:val="009053FD"/>
    <w:rsid w:val="009142DB"/>
    <w:rsid w:val="009272E1"/>
    <w:rsid w:val="009323A9"/>
    <w:rsid w:val="00935F6C"/>
    <w:rsid w:val="00953342"/>
    <w:rsid w:val="0095667C"/>
    <w:rsid w:val="00962F84"/>
    <w:rsid w:val="00976C3E"/>
    <w:rsid w:val="009842F8"/>
    <w:rsid w:val="009A12E0"/>
    <w:rsid w:val="009B5822"/>
    <w:rsid w:val="009B6BB2"/>
    <w:rsid w:val="009D4F50"/>
    <w:rsid w:val="009D5EE2"/>
    <w:rsid w:val="009F0162"/>
    <w:rsid w:val="009F1393"/>
    <w:rsid w:val="009F3F1D"/>
    <w:rsid w:val="00A00726"/>
    <w:rsid w:val="00A03D15"/>
    <w:rsid w:val="00A07466"/>
    <w:rsid w:val="00A26237"/>
    <w:rsid w:val="00A30B45"/>
    <w:rsid w:val="00A51EEA"/>
    <w:rsid w:val="00A62E00"/>
    <w:rsid w:val="00A81DD1"/>
    <w:rsid w:val="00A900C6"/>
    <w:rsid w:val="00AB03BD"/>
    <w:rsid w:val="00AB3757"/>
    <w:rsid w:val="00AB3975"/>
    <w:rsid w:val="00AC318D"/>
    <w:rsid w:val="00AD4702"/>
    <w:rsid w:val="00AD4FB7"/>
    <w:rsid w:val="00AD5265"/>
    <w:rsid w:val="00AE3BA6"/>
    <w:rsid w:val="00AE4F00"/>
    <w:rsid w:val="00AE5722"/>
    <w:rsid w:val="00B0581E"/>
    <w:rsid w:val="00B06B66"/>
    <w:rsid w:val="00B2203E"/>
    <w:rsid w:val="00B355AC"/>
    <w:rsid w:val="00B65F3D"/>
    <w:rsid w:val="00B7566F"/>
    <w:rsid w:val="00B91C9C"/>
    <w:rsid w:val="00B96432"/>
    <w:rsid w:val="00B97E2F"/>
    <w:rsid w:val="00BA4DDC"/>
    <w:rsid w:val="00BB7C2B"/>
    <w:rsid w:val="00BD391F"/>
    <w:rsid w:val="00BE0701"/>
    <w:rsid w:val="00BE19AD"/>
    <w:rsid w:val="00BF0C3B"/>
    <w:rsid w:val="00BF6630"/>
    <w:rsid w:val="00C01B4F"/>
    <w:rsid w:val="00C06E03"/>
    <w:rsid w:val="00C12FBF"/>
    <w:rsid w:val="00C57014"/>
    <w:rsid w:val="00C653D9"/>
    <w:rsid w:val="00C714D0"/>
    <w:rsid w:val="00C7263B"/>
    <w:rsid w:val="00C742CD"/>
    <w:rsid w:val="00C74EB9"/>
    <w:rsid w:val="00C80ECF"/>
    <w:rsid w:val="00C81192"/>
    <w:rsid w:val="00C852CA"/>
    <w:rsid w:val="00C93621"/>
    <w:rsid w:val="00CA0D8D"/>
    <w:rsid w:val="00CB34A7"/>
    <w:rsid w:val="00CC154B"/>
    <w:rsid w:val="00CC3A67"/>
    <w:rsid w:val="00CC3B96"/>
    <w:rsid w:val="00CD247F"/>
    <w:rsid w:val="00CE580B"/>
    <w:rsid w:val="00CF7085"/>
    <w:rsid w:val="00D059F6"/>
    <w:rsid w:val="00D1406C"/>
    <w:rsid w:val="00D25B4E"/>
    <w:rsid w:val="00D318EA"/>
    <w:rsid w:val="00D363AF"/>
    <w:rsid w:val="00D42504"/>
    <w:rsid w:val="00D677E1"/>
    <w:rsid w:val="00D720DA"/>
    <w:rsid w:val="00D77064"/>
    <w:rsid w:val="00D93F58"/>
    <w:rsid w:val="00D96B60"/>
    <w:rsid w:val="00DA3E14"/>
    <w:rsid w:val="00DB1733"/>
    <w:rsid w:val="00DB3578"/>
    <w:rsid w:val="00DB4E81"/>
    <w:rsid w:val="00DC15A8"/>
    <w:rsid w:val="00DC4518"/>
    <w:rsid w:val="00DD6461"/>
    <w:rsid w:val="00DE72E1"/>
    <w:rsid w:val="00DF194E"/>
    <w:rsid w:val="00DF50F5"/>
    <w:rsid w:val="00E04758"/>
    <w:rsid w:val="00E11FE4"/>
    <w:rsid w:val="00E2220B"/>
    <w:rsid w:val="00E24A61"/>
    <w:rsid w:val="00E251F1"/>
    <w:rsid w:val="00E32F46"/>
    <w:rsid w:val="00E47535"/>
    <w:rsid w:val="00E65A9F"/>
    <w:rsid w:val="00E70DBC"/>
    <w:rsid w:val="00E75C82"/>
    <w:rsid w:val="00E85E16"/>
    <w:rsid w:val="00E965B6"/>
    <w:rsid w:val="00EB11F8"/>
    <w:rsid w:val="00EB4538"/>
    <w:rsid w:val="00EB6A39"/>
    <w:rsid w:val="00ED2214"/>
    <w:rsid w:val="00ED7004"/>
    <w:rsid w:val="00EE2A01"/>
    <w:rsid w:val="00F15C88"/>
    <w:rsid w:val="00F22D3E"/>
    <w:rsid w:val="00F60171"/>
    <w:rsid w:val="00F8577A"/>
    <w:rsid w:val="00F87A23"/>
    <w:rsid w:val="00FA404D"/>
    <w:rsid w:val="00FA7F92"/>
    <w:rsid w:val="00FB6BCD"/>
    <w:rsid w:val="00FC2408"/>
    <w:rsid w:val="00FC37BE"/>
    <w:rsid w:val="00FD7449"/>
    <w:rsid w:val="00FE03E9"/>
    <w:rsid w:val="00FE7766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22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0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cxsplast">
    <w:name w:val="msonormalcxspmiddlecxspmiddlecxsplastcxsplast"/>
    <w:basedOn w:val="a"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lastcxsplastcxsplast">
    <w:name w:val="msonormalcxspmiddlecxspmiddlecxsplastcxsplastcxsplast"/>
    <w:basedOn w:val="a"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rsid w:val="000C3F41"/>
    <w:pPr>
      <w:spacing w:after="120"/>
      <w:ind w:left="283"/>
    </w:pPr>
  </w:style>
  <w:style w:type="paragraph" w:styleId="a4">
    <w:name w:val="footnote text"/>
    <w:basedOn w:val="a"/>
    <w:semiHidden/>
    <w:rsid w:val="000C3F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C3F41"/>
    <w:rPr>
      <w:vertAlign w:val="superscript"/>
    </w:rPr>
  </w:style>
  <w:style w:type="paragraph" w:styleId="a6">
    <w:name w:val="Balloon Text"/>
    <w:basedOn w:val="a"/>
    <w:semiHidden/>
    <w:rsid w:val="003C4D7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D140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Normal (Web)"/>
    <w:basedOn w:val="a"/>
    <w:rsid w:val="00450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AD526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6F2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Комментарий"/>
    <w:basedOn w:val="a"/>
    <w:next w:val="a"/>
    <w:rsid w:val="0034645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b">
    <w:name w:val="Body Text"/>
    <w:basedOn w:val="a"/>
    <w:link w:val="ac"/>
    <w:rsid w:val="001C23DD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66382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">
    <w:name w:val="Основной текст (5)_"/>
    <w:basedOn w:val="a0"/>
    <w:link w:val="50"/>
    <w:locked/>
    <w:rsid w:val="0066382A"/>
    <w:rPr>
      <w:b/>
      <w:b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66382A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7">
    <w:name w:val="Основной текст (7)_"/>
    <w:basedOn w:val="a0"/>
    <w:link w:val="70"/>
    <w:locked/>
    <w:rsid w:val="0066382A"/>
    <w:rPr>
      <w:rFonts w:ascii="Trebuchet MS" w:hAnsi="Trebuchet MS"/>
      <w:sz w:val="15"/>
      <w:szCs w:val="15"/>
      <w:lang w:bidi="ar-SA"/>
    </w:rPr>
  </w:style>
  <w:style w:type="paragraph" w:customStyle="1" w:styleId="70">
    <w:name w:val="Основной текст (7)"/>
    <w:basedOn w:val="a"/>
    <w:link w:val="7"/>
    <w:rsid w:val="0066382A"/>
    <w:pPr>
      <w:shd w:val="clear" w:color="auto" w:fill="FFFFFF"/>
      <w:spacing w:after="0" w:line="149" w:lineRule="exact"/>
      <w:ind w:firstLine="340"/>
    </w:pPr>
    <w:rPr>
      <w:rFonts w:ascii="Trebuchet MS" w:eastAsia="Times New Roman" w:hAnsi="Trebuchet MS"/>
      <w:sz w:val="15"/>
      <w:szCs w:val="15"/>
      <w:lang w:eastAsia="ru-RU"/>
    </w:rPr>
  </w:style>
  <w:style w:type="character" w:customStyle="1" w:styleId="21">
    <w:name w:val="Заголовок №2_"/>
    <w:basedOn w:val="a0"/>
    <w:link w:val="22"/>
    <w:locked/>
    <w:rsid w:val="00572C71"/>
    <w:rPr>
      <w:b/>
      <w:bCs/>
      <w:spacing w:val="30"/>
      <w:sz w:val="35"/>
      <w:szCs w:val="35"/>
      <w:lang w:bidi="ar-SA"/>
    </w:rPr>
  </w:style>
  <w:style w:type="paragraph" w:customStyle="1" w:styleId="22">
    <w:name w:val="Заголовок №2"/>
    <w:basedOn w:val="a"/>
    <w:link w:val="21"/>
    <w:rsid w:val="00572C71"/>
    <w:pPr>
      <w:shd w:val="clear" w:color="auto" w:fill="FFFFFF"/>
      <w:spacing w:before="420" w:after="0" w:line="240" w:lineRule="atLeast"/>
      <w:outlineLvl w:val="1"/>
    </w:pPr>
    <w:rPr>
      <w:rFonts w:ascii="Times New Roman" w:eastAsia="Times New Roman" w:hAnsi="Times New Roman"/>
      <w:b/>
      <w:bCs/>
      <w:spacing w:val="30"/>
      <w:sz w:val="35"/>
      <w:szCs w:val="35"/>
      <w:lang w:eastAsia="ru-RU"/>
    </w:rPr>
  </w:style>
  <w:style w:type="paragraph" w:styleId="ad">
    <w:name w:val="No Spacing"/>
    <w:uiPriority w:val="1"/>
    <w:qFormat/>
    <w:rsid w:val="00CC3B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B180-66F9-4C38-9F66-3A00A4BE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УЛЬЯНОВСКОЙ ОБЛАСТИ</vt:lpstr>
    </vt:vector>
  </TitlesOfParts>
  <Company>Microsoft</Company>
  <LinksUpToDate>false</LinksUpToDate>
  <CharactersWithSpaces>1631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garantf1://12025268.133/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УЛЬЯНОВСКОЙ ОБЛАСТИ</dc:title>
  <dc:creator>Admin</dc:creator>
  <cp:lastModifiedBy>Алла</cp:lastModifiedBy>
  <cp:revision>9</cp:revision>
  <cp:lastPrinted>2021-07-02T10:23:00Z</cp:lastPrinted>
  <dcterms:created xsi:type="dcterms:W3CDTF">2021-05-21T05:36:00Z</dcterms:created>
  <dcterms:modified xsi:type="dcterms:W3CDTF">2021-07-02T10:26:00Z</dcterms:modified>
</cp:coreProperties>
</file>